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2-71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Юмаль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Виталию Максимовичу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Юмаль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Виталию Максимовичу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Юмаль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Максимовича,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</w:t>
      </w:r>
      <w:r>
        <w:rPr>
          <w:rFonts w:ascii="Times New Roman" w:eastAsia="Times New Roman" w:hAnsi="Times New Roman" w:cs="Times New Roman"/>
          <w:sz w:val="26"/>
          <w:szCs w:val="26"/>
        </w:rPr>
        <w:t>особие по безработице в сумме 829 рублей 49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Юмаль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Максимовича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2-71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